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749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Набиева Радиса Ралифовича,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Набиев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пр. 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Набиев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Набиева Р.Р.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дорожного движения и эксплуатации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Набиева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Набиев Р.Р. 10.03.2024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79 по пр. Ленина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Набиев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044314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Набиев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Набиевым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4604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Набиев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Набиева Р.Р.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Набиева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Набиева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Набиева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Набиевым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Набиева Радиса Ралифовича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Набиеву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749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07197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UserDefinedgrp-31rplc-31">
    <w:name w:val="cat-UserDefined grp-3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